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C6" w:rsidRDefault="00B86412">
      <w:r>
        <w:t>Den Haag, 19 maart 2020</w:t>
      </w:r>
    </w:p>
    <w:p w:rsidR="00B86412" w:rsidRDefault="00B86412">
      <w:r>
        <w:t>Aan</w:t>
      </w:r>
      <w:bookmarkStart w:id="0" w:name="_GoBack"/>
      <w:bookmarkEnd w:id="0"/>
      <w:r>
        <w:t xml:space="preserve"> de leerlingen van de vierde klassen en hun ouder</w:t>
      </w:r>
      <w:r w:rsidR="00E948F2">
        <w:t>(</w:t>
      </w:r>
      <w:r>
        <w:t>s</w:t>
      </w:r>
      <w:r w:rsidR="00E948F2">
        <w:t>)</w:t>
      </w:r>
      <w:r>
        <w:t>/verzorger</w:t>
      </w:r>
      <w:r w:rsidR="00E948F2">
        <w:t>(</w:t>
      </w:r>
      <w:r>
        <w:t>s</w:t>
      </w:r>
      <w:r w:rsidR="00E948F2">
        <w:t>)</w:t>
      </w:r>
    </w:p>
    <w:p w:rsidR="00B86412" w:rsidRDefault="00B86412">
      <w:r>
        <w:t>Beste leerlingen/ouders</w:t>
      </w:r>
      <w:r w:rsidR="00E948F2">
        <w:t>/verzorgers</w:t>
      </w:r>
      <w:r>
        <w:t>,</w:t>
      </w:r>
    </w:p>
    <w:p w:rsidR="00B86412" w:rsidRDefault="00B86412">
      <w:r>
        <w:t>De ontwikkelingen rond het Coronavirus volgen elkaar snel op.</w:t>
      </w:r>
    </w:p>
    <w:p w:rsidR="00B86412" w:rsidRDefault="00B86412">
      <w:r>
        <w:t>Toen we in het weekend vernamen</w:t>
      </w:r>
      <w:r w:rsidR="00502E3D">
        <w:t>,</w:t>
      </w:r>
      <w:r>
        <w:t xml:space="preserve"> dat de scholen dicht zouden gaan, zijn we in hoog tempo voorbereidingen gaan treffen voor onderwijs op afstand. Met de leerlingen van alle leerjaren worden nu taken en aanwijzingen uitgewisseld om thuis verder te kunnen gaan met onderwijs.</w:t>
      </w:r>
    </w:p>
    <w:p w:rsidR="00B86412" w:rsidRDefault="00B86412" w:rsidP="00502E3D">
      <w:pPr>
        <w:pStyle w:val="Geenafstand"/>
      </w:pPr>
      <w:r>
        <w:t>Voor de examenklassen is de uitdaging mogelijk het grootst.</w:t>
      </w:r>
    </w:p>
    <w:p w:rsidR="00B86412" w:rsidRDefault="00B86412" w:rsidP="00502E3D">
      <w:pPr>
        <w:pStyle w:val="Geenafstand"/>
      </w:pPr>
      <w:r>
        <w:t>Het schoolexamen moet afgerond worden en op korte termijn volgen Centraal Schriftelijk en Praktisch Examen (CSPE) voor BBL en KBL en het Centraal Examen (CE) voor BBL,KBL en TL.</w:t>
      </w:r>
    </w:p>
    <w:p w:rsidR="00502E3D" w:rsidRDefault="00502E3D" w:rsidP="00502E3D">
      <w:pPr>
        <w:pStyle w:val="Geenafstand"/>
      </w:pPr>
    </w:p>
    <w:p w:rsidR="00B86412" w:rsidRDefault="00B86412" w:rsidP="00502E3D">
      <w:pPr>
        <w:pStyle w:val="Geenafstand"/>
      </w:pPr>
      <w:r>
        <w:t>De stand van zaken rond het SE is inmiddels voor alle 4</w:t>
      </w:r>
      <w:r w:rsidRPr="00B86412">
        <w:rPr>
          <w:vertAlign w:val="superscript"/>
        </w:rPr>
        <w:t>e</w:t>
      </w:r>
      <w:r>
        <w:t xml:space="preserve"> klassen geruststellend: pr</w:t>
      </w:r>
      <w:r w:rsidR="00502E3D">
        <w:t>aktisch alle toetsen zijn achter de rug</w:t>
      </w:r>
      <w:r>
        <w:t>.</w:t>
      </w:r>
    </w:p>
    <w:p w:rsidR="00B86412" w:rsidRDefault="00B86412" w:rsidP="00502E3D">
      <w:pPr>
        <w:pStyle w:val="Geenafstand"/>
      </w:pPr>
      <w:r>
        <w:t>Met enkele leerlingen zijn afspraken gemaakt om ontbrekende toetsen alsnog te doen.</w:t>
      </w:r>
    </w:p>
    <w:p w:rsidR="00B86412" w:rsidRDefault="00B86412">
      <w:r>
        <w:t>Dit is toegestaan als aan alle eisen rond hygiëne wordt voldaan.</w:t>
      </w:r>
    </w:p>
    <w:p w:rsidR="00B86412" w:rsidRDefault="00B86412">
      <w:r>
        <w:t>De afname van het CSPE</w:t>
      </w:r>
      <w:r w:rsidR="002637B7">
        <w:t xml:space="preserve"> voor de klassen 4b, 4c, 4d en 4e zal mogelijk niet volgens de oorspronkelijke planning kunnen plaatsvinden. Het is op dit moment niet duidelijk of de scholen op 6 april weer open kunnen gaan.</w:t>
      </w:r>
      <w:r w:rsidR="00502E3D">
        <w:t xml:space="preserve"> Z</w:t>
      </w:r>
      <w:r w:rsidR="002637B7">
        <w:t xml:space="preserve">o snel  als mogelijk  </w:t>
      </w:r>
      <w:r w:rsidR="00502E3D">
        <w:t xml:space="preserve">volgt hierover </w:t>
      </w:r>
      <w:r w:rsidR="002637B7">
        <w:t>bericht .</w:t>
      </w:r>
    </w:p>
    <w:p w:rsidR="002637B7" w:rsidRDefault="00502E3D">
      <w:r>
        <w:t xml:space="preserve">Het </w:t>
      </w:r>
      <w:r w:rsidR="002637B7">
        <w:t>CE zal mogelijk worden verschoven. Vóór 6 april wordt dit bekend gemaakt. We wachten de richtlijnen van de minister af.</w:t>
      </w:r>
    </w:p>
    <w:p w:rsidR="002637B7" w:rsidRDefault="00E948F2">
      <w:r>
        <w:t>M</w:t>
      </w:r>
      <w:r w:rsidR="002637B7">
        <w:t>et de leerlingen van de 4</w:t>
      </w:r>
      <w:r w:rsidR="002637B7" w:rsidRPr="002637B7">
        <w:rPr>
          <w:vertAlign w:val="superscript"/>
        </w:rPr>
        <w:t>e</w:t>
      </w:r>
      <w:r w:rsidR="002637B7">
        <w:t xml:space="preserve"> klassen zijn door de vakleerkrachten afspraken gemaakt over examentraining op afstand. We vragen de leerlingen deze opdrachten serieus te nemen en ouders om hierop toe te zien.</w:t>
      </w:r>
    </w:p>
    <w:p w:rsidR="00E948F2" w:rsidRDefault="00E948F2" w:rsidP="00E948F2">
      <w:pPr>
        <w:spacing w:after="0"/>
      </w:pPr>
      <w:r>
        <w:t>Overige mededelingen:</w:t>
      </w:r>
    </w:p>
    <w:p w:rsidR="00E948F2" w:rsidRDefault="00E948F2" w:rsidP="00E948F2">
      <w:pPr>
        <w:pStyle w:val="Lijstalinea"/>
        <w:numPr>
          <w:ilvl w:val="0"/>
          <w:numId w:val="2"/>
        </w:numPr>
        <w:spacing w:after="0"/>
      </w:pPr>
      <w:r>
        <w:t>De openingstijden en bereikbaarheid van de school zijn gedurende deze weken beperkt. Op de website staat elke week aangegeven op welke tijd de school open en bereikbaar is. Voor contact met mentoren en schoolleiding kan het beste e-mail gebruikt worden.</w:t>
      </w:r>
    </w:p>
    <w:p w:rsidR="00E948F2" w:rsidRDefault="00E948F2"/>
    <w:p w:rsidR="002637B7" w:rsidRDefault="002637B7">
      <w:r>
        <w:t>We beseffen dat er nog veel onduidelijk is over hoe de komende weken gaan verlopen</w:t>
      </w:r>
      <w:r w:rsidR="00502E3D">
        <w:t xml:space="preserve"> maar hopen door onze aanpak bij te dragen aan een zo goed mogelijke voorbereiding.</w:t>
      </w:r>
    </w:p>
    <w:p w:rsidR="00502E3D" w:rsidRDefault="00502E3D">
      <w:r>
        <w:t>We wensen iedereen sterkte in deze hectische dagen.</w:t>
      </w:r>
    </w:p>
    <w:p w:rsidR="00502E3D" w:rsidRDefault="00502E3D" w:rsidP="00502E3D">
      <w:pPr>
        <w:pStyle w:val="Geenafstand"/>
      </w:pPr>
      <w:r>
        <w:t>A. Janssen, Directeur College St.- Paul</w:t>
      </w:r>
    </w:p>
    <w:p w:rsidR="00502E3D" w:rsidRDefault="00502E3D" w:rsidP="00502E3D">
      <w:pPr>
        <w:pStyle w:val="Geenafstand"/>
      </w:pPr>
      <w:r>
        <w:t>H. Kerkhoff, Afdelingsleider Bovenbouw</w:t>
      </w:r>
    </w:p>
    <w:p w:rsidR="00502E3D" w:rsidRDefault="00502E3D" w:rsidP="00502E3D">
      <w:pPr>
        <w:pStyle w:val="Geenafstand"/>
      </w:pPr>
      <w:r>
        <w:t>H. Veltman, Examensecretaris</w:t>
      </w:r>
    </w:p>
    <w:p w:rsidR="00502E3D" w:rsidRDefault="00502E3D"/>
    <w:p w:rsidR="00B86412" w:rsidRDefault="00B86412"/>
    <w:sectPr w:rsidR="00B86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038B"/>
    <w:multiLevelType w:val="hybridMultilevel"/>
    <w:tmpl w:val="275AF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DC7086"/>
    <w:multiLevelType w:val="hybridMultilevel"/>
    <w:tmpl w:val="3A8A0D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12"/>
    <w:rsid w:val="002637B7"/>
    <w:rsid w:val="00502E3D"/>
    <w:rsid w:val="00B86412"/>
    <w:rsid w:val="00E948F2"/>
    <w:rsid w:val="00F37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6AE8"/>
  <w15:docId w15:val="{6EEDF78B-DCBA-48AC-8581-CDABD422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2E3D"/>
    <w:pPr>
      <w:ind w:left="720"/>
      <w:contextualSpacing/>
    </w:pPr>
  </w:style>
  <w:style w:type="paragraph" w:styleId="Geenafstand">
    <w:name w:val="No Spacing"/>
    <w:uiPriority w:val="1"/>
    <w:qFormat/>
    <w:rsid w:val="00502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Kerkhoff</dc:creator>
  <cp:lastModifiedBy>Arno Janssen</cp:lastModifiedBy>
  <cp:revision>2</cp:revision>
  <dcterms:created xsi:type="dcterms:W3CDTF">2020-03-19T12:04:00Z</dcterms:created>
  <dcterms:modified xsi:type="dcterms:W3CDTF">2020-03-19T12:04:00Z</dcterms:modified>
</cp:coreProperties>
</file>